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 My Husband on Valentines 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PACIENCIA    </w:t>
      </w:r>
      <w:r>
        <w:t xml:space="preserve">   METAS    </w:t>
      </w:r>
      <w:r>
        <w:t xml:space="preserve">   NEW BABY    </w:t>
      </w:r>
      <w:r>
        <w:t xml:space="preserve">   SHEYLA    </w:t>
      </w:r>
      <w:r>
        <w:t xml:space="preserve">   BERNARDO    </w:t>
      </w:r>
      <w:r>
        <w:t xml:space="preserve">   TE AMO    </w:t>
      </w:r>
      <w:r>
        <w:t xml:space="preserve">   AMOR    </w:t>
      </w:r>
      <w:r>
        <w:t xml:space="preserve">   AGOSTO    </w:t>
      </w:r>
      <w:r>
        <w:t xml:space="preserve">   SEPTEMBER     </w:t>
      </w:r>
      <w:r>
        <w:t xml:space="preserve">   US    </w:t>
      </w:r>
      <w:r>
        <w:t xml:space="preserve">   KATE    </w:t>
      </w:r>
      <w:r>
        <w:t xml:space="preserve">   LOVE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My Husband on Valentines 2015</dc:title>
  <dcterms:created xsi:type="dcterms:W3CDTF">2021-10-11T19:54:34Z</dcterms:created>
  <dcterms:modified xsi:type="dcterms:W3CDTF">2021-10-11T19:54:34Z</dcterms:modified>
</cp:coreProperties>
</file>