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To Tyler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my favourite dish?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nuts am I allergic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my brother's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grade should I get for Health and social?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 I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my favourite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course do I wanna do at Uni?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my mum's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Cats or dogs?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my dad's name?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Tyler 2</dc:title>
  <dcterms:created xsi:type="dcterms:W3CDTF">2021-10-11T19:56:36Z</dcterms:created>
  <dcterms:modified xsi:type="dcterms:W3CDTF">2021-10-11T19:56:36Z</dcterms:modified>
</cp:coreProperties>
</file>