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 kill a Mockingbird chapter 1-11 vocab.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paper money of small denominations issued by government agencies for temporary emergency use; particularly common during the Great Depression.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any of numerous shrubs belonging to a particular group (Azalea) of the genus Rhododendron, of the heath family, comprising species with handsome flower clusters of various colors, some of which are familiar in cultivation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gloomy state of mind, especially when habitual or prolonged; depression.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sudden attack or incursion into enemy territory, especially to obtain something; a raid.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extremely or unusually small.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(of a person) reserved or uncommunicative in speech; saying little.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disapproval; condemnation.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 to cut, trim, or shape (a stick, piece of wood, etc.) by carving off bits with a knife.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 offense; annoyance; displeasure: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picture, description, etc., ludicrously exaggerating the peculiarities or defects of persons or things: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promising success; propitious; opportune; favorable: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To quell something is to quiet or pacify it. Nausea is the feeling you get when your stomach is upset and you feel as if you're about to vomit.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foolish, unintelligent, or silly; stupid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exceptional valor, bravery, or ability, especially in combat or battle.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move with a sinuous or wavelike motion; display a smooth rising-and-falling or side-to-side alternation of movement: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an act or instance of escaping, avoiding, or shirking something: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deprive of limbs; divide limb from limb: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not able to be fathomed, or completely understood; incomprehensible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understood without being openly expressed; implied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given to, characterized by, or indicative of meditation; contemplative.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(often initial capital letter) the foreseeing care and guidance of God or nature over the creatures of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sing or hum in a soft, soothing voice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cause to be or become; make: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elements or first principles of a subject: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free from guile; sincere; honest; straightforward;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person who prepared and sold medicines and drugs.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. inclined to one side; heeling or listing.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understood without being openly expressed; implied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disposed to cause harm, suffering, or distress deliberately; feeling or showing ill will or hatred.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having or showing pleasant, good-natured personal qualities; affable: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kill a Mockingbird chapter 1-11 vocab.</dc:title>
  <dcterms:created xsi:type="dcterms:W3CDTF">2021-10-11T19:54:22Z</dcterms:created>
  <dcterms:modified xsi:type="dcterms:W3CDTF">2021-10-11T19:54:22Z</dcterms:modified>
</cp:coreProperties>
</file>