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To kill a mockingbird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W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What was the verdict For Tom Robinson's hearing?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was not called during this whole story from Heck Tate and Mr Ewell when they were testifying?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did scout say hi too in the crowd of men at the jail?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came after the kids?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Mayella said " I suppose I've got to give you a _______."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did dolphus Raymond drink?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saved the kids?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__________ was claimed to be raped.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Who was under the bed?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kids played the _________ game.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When Jem went back for his _____ they where patched-up and folded.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Jem, scout, and Dill sat with _______ __________  during the trial?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Who didn't go to the court house to watch the trial?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Calpurnia delivered a letter to Atticus, which said that the kids were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Boo put a ____ on scout when the fire was happening.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Throughout the book what did people call the atticus? A nigger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did Miss Caroline offer money to for lunch?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Atticus said " it was all about 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did scout dress up as for the school performance?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did the kids get in the packages?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was on the porch when they got back?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was it that Mr. Radley believe was on his property?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When Jem was looking through the window what did they see?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was the book called that Atticus read to scout?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How many bullets did tom get in him?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Thank you gifts we're on the back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It was a _________ to kill a mockingbird?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What did Atticus shot?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What is scout’s real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Arthur Radley is also known as?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kill a mockingbird </dc:title>
  <dcterms:created xsi:type="dcterms:W3CDTF">2021-10-11T19:53:49Z</dcterms:created>
  <dcterms:modified xsi:type="dcterms:W3CDTF">2021-10-11T19:53:49Z</dcterms:modified>
</cp:coreProperties>
</file>