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Tobacco &amp; 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choices    </w:t>
      </w:r>
      <w:r>
        <w:t xml:space="preserve">   peer pressure    </w:t>
      </w:r>
      <w:r>
        <w:t xml:space="preserve">   lung damage    </w:t>
      </w:r>
      <w:r>
        <w:t xml:space="preserve">   cancer    </w:t>
      </w:r>
      <w:r>
        <w:t xml:space="preserve">   chemicals    </w:t>
      </w:r>
      <w:r>
        <w:t xml:space="preserve">   stimulant    </w:t>
      </w:r>
      <w:r>
        <w:t xml:space="preserve">   depressant    </w:t>
      </w:r>
      <w:r>
        <w:t xml:space="preserve">   ulcers    </w:t>
      </w:r>
      <w:r>
        <w:t xml:space="preserve">   malnutrition    </w:t>
      </w:r>
      <w:r>
        <w:t xml:space="preserve">   cirrhosis    </w:t>
      </w:r>
      <w:r>
        <w:t xml:space="preserve">   bac    </w:t>
      </w:r>
      <w:r>
        <w:t xml:space="preserve">   hangover    </w:t>
      </w:r>
      <w:r>
        <w:t xml:space="preserve">   intoxicated    </w:t>
      </w:r>
      <w:r>
        <w:t xml:space="preserve">   ethanol    </w:t>
      </w:r>
      <w:r>
        <w:t xml:space="preserve">   alcohol    </w:t>
      </w:r>
      <w:r>
        <w:t xml:space="preserve">   tobacco    </w:t>
      </w:r>
      <w:r>
        <w:t xml:space="preserve">   second hand smoke    </w:t>
      </w:r>
      <w:r>
        <w:t xml:space="preserve">   carbon monoxide    </w:t>
      </w:r>
      <w:r>
        <w:t xml:space="preserve">   tar    </w:t>
      </w:r>
      <w:r>
        <w:t xml:space="preserve">   nicotine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&amp; Alcohol</dc:title>
  <dcterms:created xsi:type="dcterms:W3CDTF">2021-10-11T19:55:10Z</dcterms:created>
  <dcterms:modified xsi:type="dcterms:W3CDTF">2021-10-11T19:55:10Z</dcterms:modified>
</cp:coreProperties>
</file>