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Toddlers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stuttering    </w:t>
      </w:r>
      <w:r>
        <w:t xml:space="preserve">   articulation    </w:t>
      </w:r>
      <w:r>
        <w:t xml:space="preserve">   curiosity    </w:t>
      </w:r>
      <w:r>
        <w:t xml:space="preserve">   trial and error    </w:t>
      </w:r>
      <w:r>
        <w:t xml:space="preserve">   incidental learning    </w:t>
      </w:r>
      <w:r>
        <w:t xml:space="preserve">   directed learning    </w:t>
      </w:r>
      <w:r>
        <w:t xml:space="preserve">   imitation    </w:t>
      </w:r>
      <w:r>
        <w:t xml:space="preserve">   creativity    </w:t>
      </w:r>
      <w:r>
        <w:t xml:space="preserve">   intelligence    </w:t>
      </w:r>
      <w:r>
        <w:t xml:space="preserve">   autonomy    </w:t>
      </w:r>
      <w:r>
        <w:t xml:space="preserve">   self-discipline    </w:t>
      </w:r>
      <w:r>
        <w:t xml:space="preserve">   cooperative play    </w:t>
      </w:r>
      <w:r>
        <w:t xml:space="preserve">   parallel play    </w:t>
      </w:r>
      <w:r>
        <w:t xml:space="preserve">   socialization    </w:t>
      </w:r>
      <w:r>
        <w:t xml:space="preserve">   self-concept    </w:t>
      </w:r>
      <w:r>
        <w:t xml:space="preserve">   sibling rivalry    </w:t>
      </w:r>
      <w:r>
        <w:t xml:space="preserve">   separation anxiety    </w:t>
      </w:r>
      <w:r>
        <w:t xml:space="preserve">   phobias    </w:t>
      </w:r>
      <w:r>
        <w:t xml:space="preserve">   negativism    </w:t>
      </w:r>
      <w:r>
        <w:t xml:space="preserve">   self-centered    </w:t>
      </w:r>
      <w:r>
        <w:t xml:space="preserve">   empathy    </w:t>
      </w:r>
      <w:r>
        <w:t xml:space="preserve">   temper tantrums    </w:t>
      </w:r>
      <w:r>
        <w:t xml:space="preserve">   night terrors    </w:t>
      </w:r>
      <w:r>
        <w:t xml:space="preserve">   hygiene    </w:t>
      </w:r>
      <w:r>
        <w:t xml:space="preserve">   preschooler    </w:t>
      </w:r>
      <w:r>
        <w:t xml:space="preserve">   attentionspan    </w:t>
      </w:r>
      <w:r>
        <w:t xml:space="preserve">   childproof    </w:t>
      </w:r>
      <w:r>
        <w:t xml:space="preserve">   Toddler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Toddlers</dc:title>
  <dcterms:created xsi:type="dcterms:W3CDTF">2021-10-11T19:56:17Z</dcterms:created>
  <dcterms:modified xsi:type="dcterms:W3CDTF">2021-10-11T19:56:17Z</dcterms:modified>
</cp:coreProperties>
</file>