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Toets jou Mitose kennis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Om die chromosome van die res van die sel te skei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Kernliggaampie vorm in elke selkern en organelle verskyn weer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Chromatiede wat gevorm word DNS-Replisering van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Klein sellulêre strukture wat seker funksies verrig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Seldeling waartydens 1 moedersel verdeel in 2 identiese dogterselle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Chromosome beweeg na die metafase plaat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Chromatiede skei en beweeg na teenoorgestelde sentriole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DNS verdubbel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Chromosome beweeg hier op in een lyn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Draadagtige struktuur wat bestaan uit DNS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Heg chromatiede aanmekaar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Bestaan uit inhoud van buite die kern en is binne selmembraan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Selplaat of insnoering vind plaas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Heg aan pole van sentriole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Dradige netwerk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Beheer van sellulêre funksies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Bou van 'n Chromosoom is sigbaar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Afkomstig van een moedersel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Fase waar DNS-Replisering plaasvind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jou Mitose kennis</dc:title>
  <dcterms:created xsi:type="dcterms:W3CDTF">2021-10-11T19:57:13Z</dcterms:created>
  <dcterms:modified xsi:type="dcterms:W3CDTF">2021-10-11T19:57:13Z</dcterms:modified>
</cp:coreProperties>
</file>