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Toets jou idioom kennis!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'n Berg van 'n ... maak.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Daar sal ... van kom.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doel ... die middele.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Vir iemand die ... uit die vuur haal.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Met die ... gebore wees.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As die kat weg is, is die ... baas.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Die ... het geen sakke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'n Nuwe ... omslaan.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... is suur.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Meng jou met die ... , dan vreet die varke jou.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Nie onder ’n ... uitgebroei  wees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'n Goeie begrip het 'n ... woord nodig.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Ek het 'n ... met jou te skil.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... uitdeel.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... is deur die kerk.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... kwyt wees.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Moenie jou kom ... hou by my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Moenie die boer die ... afvra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Amper, maar nog nie ...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Jakkals trou met ... se vrou.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 jou idioom kennis!</dc:title>
  <dcterms:created xsi:type="dcterms:W3CDTF">2021-10-14T03:40:47Z</dcterms:created>
  <dcterms:modified xsi:type="dcterms:W3CDTF">2021-10-14T03:40:47Z</dcterms:modified>
</cp:coreProperties>
</file>