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Tohoku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Minutes    </w:t>
      </w:r>
      <w:r>
        <w:t xml:space="preserve">   Five     </w:t>
      </w:r>
      <w:r>
        <w:t xml:space="preserve">   Harbor    </w:t>
      </w:r>
      <w:r>
        <w:t xml:space="preserve">   Powerplant    </w:t>
      </w:r>
      <w:r>
        <w:t xml:space="preserve">   Triple    </w:t>
      </w:r>
      <w:r>
        <w:t xml:space="preserve">   Missing    </w:t>
      </w:r>
      <w:r>
        <w:t xml:space="preserve">   Nuclear    </w:t>
      </w:r>
      <w:r>
        <w:t xml:space="preserve">   Destroy    </w:t>
      </w:r>
      <w:r>
        <w:t xml:space="preserve">   Epicenter    </w:t>
      </w:r>
      <w:r>
        <w:t xml:space="preserve">   Coast    </w:t>
      </w:r>
      <w:r>
        <w:t xml:space="preserve">   Disaster    </w:t>
      </w:r>
      <w:r>
        <w:t xml:space="preserve">   Earthquake    </w:t>
      </w:r>
      <w:r>
        <w:t xml:space="preserve">   Gigantic    </w:t>
      </w:r>
      <w:r>
        <w:t xml:space="preserve">   Island    </w:t>
      </w:r>
      <w:r>
        <w:t xml:space="preserve">   Japan    </w:t>
      </w:r>
      <w:r>
        <w:t xml:space="preserve">   Magnitude    </w:t>
      </w:r>
      <w:r>
        <w:t xml:space="preserve">   Ocean    </w:t>
      </w:r>
      <w:r>
        <w:t xml:space="preserve">   Survive    </w:t>
      </w:r>
      <w:r>
        <w:t xml:space="preserve">   Tsunami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Tohoku</dc:title>
  <dcterms:created xsi:type="dcterms:W3CDTF">2021-10-11T19:55:24Z</dcterms:created>
  <dcterms:modified xsi:type="dcterms:W3CDTF">2021-10-11T19:55:24Z</dcterms:modified>
</cp:coreProperties>
</file>