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Toilet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 mama and dada go there own "         " 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am busy in the toilet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different 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"           " when someone sees me in toilet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could take care of a toilet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found something precious in the sink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got so much "                            " in my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later that day in the toilet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 great full that you didn't see me in toilet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argument about a toilet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NEeeeeded to BEeee Donnneeee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Toilet crossword</dc:title>
  <dcterms:created xsi:type="dcterms:W3CDTF">2021-11-01T03:40:19Z</dcterms:created>
  <dcterms:modified xsi:type="dcterms:W3CDTF">2021-11-01T03:40:19Z</dcterms:modified>
</cp:coreProperties>
</file>