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Tokyo 2020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a team sport played on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olympic event containing three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the olimpics originate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a team sport played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color of the third place medal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highest award in the olympic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we light at the olympics and carry around?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county has the most athletes in the 2020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got the first ever gold medal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olympic diving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received the first gold medal in 2020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olympics are held every ?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rings are on the Olympics logo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olympic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colors of the olympic flag rings</w:t>
            </w:r>
          </w:p>
        </w:tc>
      </w:tr>
    </w:tbl>
    <w:p>
      <w:pPr>
        <w:pStyle w:val="WordBankMedium"/>
      </w:pPr>
      <w:r>
        <w:t xml:space="preserve">   greece    </w:t>
      </w:r>
      <w:r>
        <w:t xml:space="preserve">   five    </w:t>
      </w:r>
      <w:r>
        <w:t xml:space="preserve">   unitedstates    </w:t>
      </w:r>
      <w:r>
        <w:t xml:space="preserve">   torch    </w:t>
      </w:r>
      <w:r>
        <w:t xml:space="preserve">   gold medal    </w:t>
      </w:r>
      <w:r>
        <w:t xml:space="preserve">   four    </w:t>
      </w:r>
      <w:r>
        <w:t xml:space="preserve">   Italo Ferreira    </w:t>
      </w:r>
      <w:r>
        <w:t xml:space="preserve">   bronze    </w:t>
      </w:r>
      <w:r>
        <w:t xml:space="preserve">   ice Hockey    </w:t>
      </w:r>
      <w:r>
        <w:t xml:space="preserve">   water polo    </w:t>
      </w:r>
      <w:r>
        <w:t xml:space="preserve">   black    </w:t>
      </w:r>
      <w:r>
        <w:t xml:space="preserve">   triathlon    </w:t>
      </w:r>
      <w:r>
        <w:t xml:space="preserve">   rings    </w:t>
      </w:r>
      <w:r>
        <w:t xml:space="preserve">   yang qian    </w:t>
      </w:r>
      <w:r>
        <w:t xml:space="preserve">   springboard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Tokyo 2020 Olympics</dc:title>
  <dcterms:created xsi:type="dcterms:W3CDTF">2021-10-11T19:57:23Z</dcterms:created>
  <dcterms:modified xsi:type="dcterms:W3CDTF">2021-10-11T19:57:23Z</dcterms:modified>
</cp:coreProperties>
</file>