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Tokyo Olympics 2020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Patty ______  plays basketball for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longest running event is the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years until the next Olympics?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new sport at Tokyo Olympics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Brisbane will host the 2032 Olympics, which state is that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not allowed at the Tokyo Olympics?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5 _______ represent the continents &amp; all the athletes from around the world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Australian city hosted the countries first Olympics in 1956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Tokyo is the capital city of which country?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Australia won the most medals in which sport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Olympic Flame always starts in what country?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USA won the most _______ medals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Winning a silver medal means which place in the event?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Australia won 22 ________ medals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city is hosting the next Olympics?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Tokyo Olympics 2020</dc:title>
  <dcterms:created xsi:type="dcterms:W3CDTF">2021-10-11T19:57:25Z</dcterms:created>
  <dcterms:modified xsi:type="dcterms:W3CDTF">2021-10-11T19:57:25Z</dcterms:modified>
</cp:coreProperties>
</file>