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Tolerance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humanity    </w:t>
      </w:r>
      <w:r>
        <w:t xml:space="preserve">   kindness    </w:t>
      </w:r>
      <w:r>
        <w:t xml:space="preserve">   fairness    </w:t>
      </w:r>
      <w:r>
        <w:t xml:space="preserve">   patience    </w:t>
      </w:r>
      <w:r>
        <w:t xml:space="preserve">   sympathy    </w:t>
      </w:r>
      <w:r>
        <w:t xml:space="preserve">   charity    </w:t>
      </w:r>
      <w:r>
        <w:t xml:space="preserve">   acceptance    </w:t>
      </w:r>
      <w:r>
        <w:t xml:space="preserve">   understanding    </w:t>
      </w:r>
      <w:r>
        <w:t xml:space="preserve">   differences    </w:t>
      </w:r>
      <w:r>
        <w:t xml:space="preserve">   value    </w:t>
      </w:r>
      <w:r>
        <w:t xml:space="preserve">   respect    </w:t>
      </w:r>
      <w:r>
        <w:t xml:space="preserve">   compassion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Tolerance</dc:title>
  <dcterms:created xsi:type="dcterms:W3CDTF">2021-10-11T19:55:41Z</dcterms:created>
  <dcterms:modified xsi:type="dcterms:W3CDTF">2021-10-11T19:55:41Z</dcterms:modified>
</cp:coreProperties>
</file>