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Tom Brennan and Big Hero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Callaghan's daughter in Big Hero 6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town that the Brennan family moved way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Tadashi's medical robot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Tom Brennan's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Brennan family move in with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Hiro's revolutionary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old is Hiro?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Rugby Shield that the team secures their place in. __________ Shield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Luke's parents send this to the Brennan family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head of the university's robotics program is Professor Robert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Hiro lives in this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cause of Tadashi's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Hiro's brother's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Tom Brennan's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author of 'The Story of Tom Brennan'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CEO of Krei Tech is _______________ Krei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Tom Brennan's rubgy 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Kylie's new friend in chapter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town that the Brennan family moves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Hiro's surname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chemistry enthusiast at Hiro's college is known as ____________ Lemon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Brennan and Big Hero 6</dc:title>
  <dcterms:created xsi:type="dcterms:W3CDTF">2021-10-11T19:56:35Z</dcterms:created>
  <dcterms:modified xsi:type="dcterms:W3CDTF">2021-10-11T19:56:35Z</dcterms:modified>
</cp:coreProperties>
</file>