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Tom Sawyer Vocabulary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strong dislike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peace; tranquility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heavily loaded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praise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sorry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acquired or obtained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quickly and cleverly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humorlessness; formality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expressed disapproval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feelings of doubt or nervouseness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not paying attention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anxiety or dismay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stolen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express disapproval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destroyed; ruined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hateful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cunning, trickery, or deceitfulness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lonely and miserable; hopeless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Sawyer Vocabulary Crossword</dc:title>
  <dcterms:created xsi:type="dcterms:W3CDTF">2021-10-11T19:56:09Z</dcterms:created>
  <dcterms:modified xsi:type="dcterms:W3CDTF">2021-10-11T19:56:09Z</dcterms:modified>
</cp:coreProperties>
</file>