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Tom Sawyer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Treasure    </w:t>
      </w:r>
      <w:r>
        <w:t xml:space="preserve">   Mary    </w:t>
      </w:r>
      <w:r>
        <w:t xml:space="preserve">   Judge Thatcher    </w:t>
      </w:r>
      <w:r>
        <w:t xml:space="preserve">   Court    </w:t>
      </w:r>
      <w:r>
        <w:t xml:space="preserve">   Mark Twain    </w:t>
      </w:r>
      <w:r>
        <w:t xml:space="preserve">   Woods    </w:t>
      </w:r>
      <w:r>
        <w:t xml:space="preserve">   Cave    </w:t>
      </w:r>
      <w:r>
        <w:t xml:space="preserve">   Knife    </w:t>
      </w:r>
      <w:r>
        <w:t xml:space="preserve">   Adventure    </w:t>
      </w:r>
      <w:r>
        <w:t xml:space="preserve">   Sid    </w:t>
      </w:r>
      <w:r>
        <w:t xml:space="preserve">   Widow    </w:t>
      </w:r>
      <w:r>
        <w:t xml:space="preserve">   Tom Sawyer    </w:t>
      </w:r>
      <w:r>
        <w:t xml:space="preserve">   St Petersburg    </w:t>
      </w:r>
      <w:r>
        <w:t xml:space="preserve">   Sherwood Forest    </w:t>
      </w:r>
      <w:r>
        <w:t xml:space="preserve">   Robin Hood    </w:t>
      </w:r>
      <w:r>
        <w:t xml:space="preserve">   Muff Potter    </w:t>
      </w:r>
      <w:r>
        <w:t xml:space="preserve">   Joe Harper    </w:t>
      </w:r>
      <w:r>
        <w:t xml:space="preserve">   Injun Joe    </w:t>
      </w:r>
      <w:r>
        <w:t xml:space="preserve">   HukleBerry Finn    </w:t>
      </w:r>
      <w:r>
        <w:t xml:space="preserve">   Half breed    </w:t>
      </w:r>
      <w:r>
        <w:t xml:space="preserve">   Graveyard    </w:t>
      </w:r>
      <w:r>
        <w:t xml:space="preserve">   Gold    </w:t>
      </w:r>
      <w:r>
        <w:t xml:space="preserve">   Ghost    </w:t>
      </w:r>
      <w:r>
        <w:t xml:space="preserve">   Funeral    </w:t>
      </w:r>
      <w:r>
        <w:t xml:space="preserve">   Cathedral    </w:t>
      </w:r>
      <w:r>
        <w:t xml:space="preserve">   Cardiff Hill    </w:t>
      </w:r>
      <w:r>
        <w:t xml:space="preserve">   BlackAvenger    </w:t>
      </w:r>
      <w:r>
        <w:t xml:space="preserve">   Becky    </w:t>
      </w:r>
      <w:r>
        <w:t xml:space="preserve">   Auntpolly    </w:t>
      </w:r>
      <w:r>
        <w:t xml:space="preserve">   Afeared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Sawyer Word Search</dc:title>
  <dcterms:created xsi:type="dcterms:W3CDTF">2021-10-11T19:55:56Z</dcterms:created>
  <dcterms:modified xsi:type="dcterms:W3CDTF">2021-10-11T19:55:56Z</dcterms:modified>
</cp:coreProperties>
</file>