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Tommy's War Horse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thoroughbred    </w:t>
      </w:r>
      <w:r>
        <w:t xml:space="preserve">   stamina    </w:t>
      </w:r>
      <w:r>
        <w:t xml:space="preserve">   strong    </w:t>
      </w:r>
      <w:r>
        <w:t xml:space="preserve">   fighting    </w:t>
      </w:r>
      <w:r>
        <w:t xml:space="preserve">   barbed wire    </w:t>
      </w:r>
      <w:r>
        <w:t xml:space="preserve">   horse    </w:t>
      </w:r>
      <w:r>
        <w:t xml:space="preserve">   stable    </w:t>
      </w:r>
      <w:r>
        <w:t xml:space="preserve">   colt    </w:t>
      </w:r>
      <w:r>
        <w:t xml:space="preserve">   plough    </w:t>
      </w:r>
      <w:r>
        <w:t xml:space="preserve">   mother    </w:t>
      </w:r>
      <w:r>
        <w:t xml:space="preserve">   mane    </w:t>
      </w:r>
      <w:r>
        <w:t xml:space="preserve">   rope    </w:t>
      </w:r>
      <w:r>
        <w:t xml:space="preserve">   sold    </w:t>
      </w:r>
      <w:r>
        <w:t xml:space="preserve">   market    </w:t>
      </w:r>
      <w:r>
        <w:t xml:space="preserve">   farm    </w:t>
      </w:r>
      <w:r>
        <w:t xml:space="preserve">   albert    </w:t>
      </w:r>
      <w:r>
        <w:t xml:space="preserve">   joey    </w:t>
      </w:r>
      <w:r>
        <w:t xml:space="preserve">  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Tommy's War Horse Crossword</dc:title>
  <dcterms:created xsi:type="dcterms:W3CDTF">2021-10-11T19:57:01Z</dcterms:created>
  <dcterms:modified xsi:type="dcterms:W3CDTF">2021-10-11T19:57:01Z</dcterms:modified>
</cp:coreProperties>
</file>