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Tommy's War Horse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Medium"/>
      </w:pPr>
      <w:r>
        <w:t xml:space="preserve">   auction    </w:t>
      </w:r>
      <w:r>
        <w:t xml:space="preserve">   nervous    </w:t>
      </w:r>
      <w:r>
        <w:t xml:space="preserve">   ropes    </w:t>
      </w:r>
      <w:r>
        <w:t xml:space="preserve">   reins    </w:t>
      </w:r>
      <w:r>
        <w:t xml:space="preserve">   rats    </w:t>
      </w:r>
      <w:r>
        <w:t xml:space="preserve">   stables    </w:t>
      </w:r>
      <w:r>
        <w:t xml:space="preserve">   zoey    </w:t>
      </w:r>
      <w:r>
        <w:t xml:space="preserve">   joey    </w:t>
      </w:r>
      <w:r>
        <w:t xml:space="preserve">   explosions    </w:t>
      </w:r>
      <w:r>
        <w:t xml:space="preserve">   barbed wire    </w:t>
      </w:r>
      <w:r>
        <w:t xml:space="preserve">   soldiers    </w:t>
      </w:r>
      <w:r>
        <w:t xml:space="preserve">   albert    </w:t>
      </w:r>
      <w:r>
        <w:t xml:space="preserve">   mother    </w:t>
      </w:r>
      <w:r>
        <w:t xml:space="preserve">   colt    </w:t>
      </w:r>
      <w:r>
        <w:t xml:space="preserve">   thoroughbred    </w:t>
      </w:r>
      <w:r>
        <w:t xml:space="preserve">   war    </w:t>
      </w:r>
      <w:r>
        <w:t xml:space="preserve">   horse    </w:t>
      </w:r>
      <w:r>
        <w:t xml:space="preserve">   farm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Tommy's War Horse Wordsearch</dc:title>
  <dcterms:created xsi:type="dcterms:W3CDTF">2021-10-11T19:57:04Z</dcterms:created>
  <dcterms:modified xsi:type="dcterms:W3CDTF">2021-10-11T19:57:04Z</dcterms:modified>
</cp:coreProperties>
</file>