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Tom’s 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Cure to a panic attack. (3,4,2,4,4)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Sound of Music? You are mistaken. Hold me tightly and I’ll do the making. (5,4)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that’s left of these would make a terrible furry companion.  Smothered in butter to start the day like a champion.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King before Jesus he may be but that’s totally gross and heard on TV. (2,5)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last thing I say before we drift away. (5,5,3)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 do most when we snuggle close.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lady (3,3)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favourite colour of jacket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things that should never mix (9,7)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meal we love to eat but never cook. (8)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you order when you have a seafood allergy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Looks like my hair but will definitely get your calories up.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we met. (15,6)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Could be a small furry creature in danger but also a powerful chat with one born in a manger.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August 24th 2022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women you love but have yet to see.  The larger comes first as it always should be. (6,7)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Custom made jacket crafted at speed, by a bird? Indeed. (6,5)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thing that makes us different.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order when you have a seafood allergy.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favourite animal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Zebras and tea could be quite tart. Remove top undergarment with an excited fart.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Tom’s Christmas Crossword</dc:title>
  <dcterms:created xsi:type="dcterms:W3CDTF">2022-01-03T03:32:32Z</dcterms:created>
  <dcterms:modified xsi:type="dcterms:W3CDTF">2022-01-03T03:32:32Z</dcterms:modified>
</cp:coreProperties>
</file>