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Tom's Half Term word list</w:t>
      </w:r>
    </w:p>
    <w:p>
      <w:pPr>
        <w:pStyle w:val="Questions"/>
      </w:pPr>
      <w:r>
        <w:t xml:space="preserve">1. RANEL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LEGHTN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RLIRYBA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TMEAALIR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IMEEDCIN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MEIONTN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UNTIEM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ARUALTN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GANYTHU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NEOITC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O(ACLCNL)ISYOA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TFEON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OSPIPETO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NYORADRI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URTAAPCILR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APILCURE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ASPEHRP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Tom's Half Term word list</dc:title>
  <dcterms:created xsi:type="dcterms:W3CDTF">2021-10-11T19:57:37Z</dcterms:created>
  <dcterms:modified xsi:type="dcterms:W3CDTF">2021-10-11T19:57:37Z</dcterms:modified>
</cp:coreProperties>
</file>