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Tom's words</w:t>
      </w:r>
    </w:p>
    <w:p>
      <w:pPr>
        <w:pStyle w:val="Questions"/>
      </w:pPr>
      <w:r>
        <w:t xml:space="preserve">1. EHTENBA </w:t>
      </w:r>
      <w:r>
        <w:rPr>
          <w:u w:val="single"/>
        </w:rPr>
        <w:t xml:space="preserve">__beneath__________________________________</w:t>
      </w:r>
    </w:p>
    <w:p>
      <w:pPr>
        <w:pStyle w:val="Questions"/>
      </w:pPr>
      <w:r>
        <w:t xml:space="preserve">2. EBUAFTIUL </w:t>
      </w:r>
      <w:r>
        <w:rPr>
          <w:u w:val="single"/>
        </w:rPr>
        <w:t xml:space="preserve">__beautiful______________________________</w:t>
      </w:r>
    </w:p>
    <w:p>
      <w:pPr>
        <w:pStyle w:val="Questions"/>
      </w:pPr>
      <w:r>
        <w:t xml:space="preserve">3. RVNTAESS </w:t>
      </w:r>
      <w:r>
        <w:rPr>
          <w:u w:val="single"/>
        </w:rPr>
        <w:t xml:space="preserve">__servants________________________________</w:t>
      </w:r>
    </w:p>
    <w:p>
      <w:pPr>
        <w:pStyle w:val="Questions"/>
      </w:pPr>
      <w:r>
        <w:t xml:space="preserve">4. GACE </w:t>
      </w:r>
      <w:r>
        <w:rPr>
          <w:u w:val="single"/>
        </w:rPr>
        <w:t xml:space="preserve">__cage________________________________________</w:t>
      </w:r>
    </w:p>
    <w:p>
      <w:pPr>
        <w:pStyle w:val="Questions"/>
      </w:pPr>
      <w:r>
        <w:t xml:space="preserve">5. EPTARDP </w:t>
      </w:r>
      <w:r>
        <w:rPr>
          <w:u w:val="single"/>
        </w:rPr>
        <w:t xml:space="preserve">__trapped__________________________________</w:t>
      </w:r>
    </w:p>
    <w:p>
      <w:pPr>
        <w:pStyle w:val="Questions"/>
      </w:pPr>
      <w:r>
        <w:t xml:space="preserve">6. HMTLEE </w:t>
      </w:r>
      <w:r>
        <w:rPr>
          <w:u w:val="single"/>
        </w:rPr>
        <w:t xml:space="preserve">__helmet____________________________________</w:t>
      </w:r>
    </w:p>
    <w:p>
      <w:pPr>
        <w:pStyle w:val="Questions"/>
      </w:pPr>
      <w:r>
        <w:t xml:space="preserve">7. AMRNICHG </w:t>
      </w:r>
      <w:r>
        <w:rPr>
          <w:u w:val="single"/>
        </w:rPr>
        <w:t xml:space="preserve">__marching________________________________</w:t>
      </w:r>
    </w:p>
    <w:p>
      <w:pPr>
        <w:pStyle w:val="Questions"/>
      </w:pPr>
      <w:r>
        <w:t xml:space="preserve">8. ALACEP </w:t>
      </w:r>
      <w:r>
        <w:rPr>
          <w:u w:val="single"/>
        </w:rPr>
        <w:t xml:space="preserve">__palace____________________________________</w:t>
      </w:r>
    </w:p>
    <w:p>
      <w:pPr>
        <w:pStyle w:val="Questions"/>
      </w:pPr>
      <w:r>
        <w:t xml:space="preserve">9. ODNUEHD </w:t>
      </w:r>
      <w:r>
        <w:rPr>
          <w:u w:val="single"/>
        </w:rPr>
        <w:t xml:space="preserve">__hounded__________________________________</w:t>
      </w:r>
    </w:p>
    <w:p>
      <w:pPr>
        <w:pStyle w:val="Questions"/>
      </w:pPr>
      <w:r>
        <w:t xml:space="preserve">10. OODIPNSE </w:t>
      </w:r>
      <w:r>
        <w:rPr>
          <w:u w:val="single"/>
        </w:rPr>
        <w:t xml:space="preserve">__poisoned________________________________</w:t>
      </w:r>
    </w:p>
    <w:p>
      <w:pPr>
        <w:pStyle w:val="Questions"/>
      </w:pPr>
      <w:r>
        <w:t xml:space="preserve">11. ADERNDI </w:t>
      </w:r>
      <w:r>
        <w:rPr>
          <w:u w:val="single"/>
        </w:rPr>
        <w:t xml:space="preserve">__drained__________________________________</w:t>
      </w:r>
    </w:p>
    <w:p>
      <w:pPr>
        <w:pStyle w:val="Questions"/>
      </w:pPr>
      <w:r>
        <w:t xml:space="preserve">12. CEKKDON </w:t>
      </w:r>
      <w:r>
        <w:rPr>
          <w:u w:val="single"/>
        </w:rPr>
        <w:t xml:space="preserve">__knocked__________________________________</w:t>
      </w:r>
    </w:p>
    <w:p>
      <w:pPr>
        <w:pStyle w:val="Questions"/>
      </w:pPr>
      <w:r>
        <w:t xml:space="preserve">13. RNOTHE </w:t>
      </w:r>
      <w:r>
        <w:rPr>
          <w:u w:val="single"/>
        </w:rPr>
        <w:t xml:space="preserve">__throne____________________________________</w:t>
      </w:r>
    </w:p>
    <w:p>
      <w:pPr>
        <w:pStyle w:val="Questions"/>
      </w:pPr>
      <w:r>
        <w:t xml:space="preserve">14. CHGNCIEK </w:t>
      </w:r>
      <w:r>
        <w:rPr>
          <w:u w:val="single"/>
        </w:rPr>
        <w:t xml:space="preserve">__checking________________________________</w:t>
      </w:r>
    </w:p>
    <w:p>
      <w:pPr>
        <w:pStyle w:val="Questions"/>
      </w:pPr>
      <w:r>
        <w:t xml:space="preserve">15. TTARASIAWGYH </w:t>
      </w:r>
      <w:r>
        <w:rPr>
          <w:u w:val="single"/>
        </w:rPr>
        <w:t xml:space="preserve">__straightaway________________________</w:t>
      </w:r>
    </w:p>
    <w:p>
      <w:pPr>
        <w:pStyle w:val="Questions"/>
      </w:pPr>
      <w:r>
        <w:t xml:space="preserve">16. SNPEDPA </w:t>
      </w:r>
      <w:r>
        <w:rPr>
          <w:u w:val="single"/>
        </w:rPr>
        <w:t xml:space="preserve">__snapped__________________________________</w:t>
      </w:r>
    </w:p>
    <w:p>
      <w:pPr>
        <w:pStyle w:val="Questions"/>
      </w:pPr>
      <w:r>
        <w:t xml:space="preserve">17. VNEQIRUIG </w:t>
      </w:r>
      <w:r>
        <w:rPr>
          <w:u w:val="single"/>
        </w:rPr>
        <w:t xml:space="preserve">__quivering______________________________</w:t>
      </w:r>
    </w:p>
    <w:p>
      <w:pPr>
        <w:pStyle w:val="Questions"/>
      </w:pPr>
      <w:r>
        <w:t xml:space="preserve">18. TEPMLADR </w:t>
      </w:r>
      <w:r>
        <w:rPr>
          <w:u w:val="single"/>
        </w:rPr>
        <w:t xml:space="preserve">__trampled________________________________</w:t>
      </w:r>
    </w:p>
    <w:p>
      <w:pPr>
        <w:pStyle w:val="Questions"/>
      </w:pPr>
      <w:r>
        <w:t xml:space="preserve">19. SEGIHIVNR </w:t>
      </w:r>
      <w:r>
        <w:rPr>
          <w:u w:val="single"/>
        </w:rPr>
        <w:t xml:space="preserve">__shivering______________________________</w:t>
      </w:r>
    </w:p>
    <w:p>
      <w:pPr>
        <w:pStyle w:val="Questions"/>
      </w:pPr>
      <w:r>
        <w:t xml:space="preserve">20. SPTOROFO </w:t>
      </w:r>
      <w:r>
        <w:rPr>
          <w:u w:val="single"/>
        </w:rPr>
        <w:t xml:space="preserve">__rooftops________________________________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Tom's words</dc:title>
  <dcterms:created xsi:type="dcterms:W3CDTF">2021-10-11T19:57:58Z</dcterms:created>
  <dcterms:modified xsi:type="dcterms:W3CDTF">2021-10-11T19:57:58Z</dcterms:modified>
</cp:coreProperties>
</file>