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Tone List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partial or biased; unprejudiced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Open to more than one interpretation; uncertain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Extreme nationalism characterized by belligerent foreign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Displaying a concern with morality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Narrow or vulgar concern for academic knowledge and formal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Stern or strict in appearance; somber and grave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Enthusiasm and devotion to a cause or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Humorous and playful, especially at inappropriate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Having profound knowledge; erudite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Injuring the feelings of others; piercing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Scenic or picturesque; tranquil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Characterized by excessive self-esteem; pretentious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Showing too great a readiness to believe things; gullible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Tending to provoke a strong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Keen mental discernment and good judgement; astute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Unrestrained or excessive in emotional expression; gushy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Bitter and sharp in tone; rancorous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Lacking self-confidence; shy or timid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Arrogantly domineering or overbearing; urgent, pressing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Grotesque or crude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Negative or pessimistic; scornful or jaded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Manifesting or feeling contempt; scornful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speak in a playful or teasing 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Pretending to be serious as a joke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Lacking qualities that excite or interest; dull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Unrestrained or bold; daring or brazen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Bitterly denunciatory; harshly critical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Showing or expressing deep, often melancholy thought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Lacking sense or substance; silly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Representation of death or injury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Tone List Crossword Puzzle</dc:title>
  <dcterms:created xsi:type="dcterms:W3CDTF">2021-10-11T19:57:11Z</dcterms:created>
  <dcterms:modified xsi:type="dcterms:W3CDTF">2021-10-11T19:57:11Z</dcterms:modified>
</cp:coreProperties>
</file>