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Tone and Mood vocab set #2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having doubts, open to question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feeling of dislike for someone or something seen as unworthy or inferior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directly, forward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not paying attention to or caring about something, free from prejudice or self-interest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overwhelming emotion, especially happiness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correct or lawful form, no slang using technical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joking, often inappropriately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loathing, hatred, severe dislike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outright pride, thinking you're better than everyone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low in spirits, depressing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related to imagination or fancy rather than by reasin and experience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joyfully enthusiastic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defeated in expectation or hope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having despair or no hope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lacking proper respect or seriousness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restricted to, or based on, fact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strong excitement of feeling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explaining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omen, prediction, or feeling especially of coming 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negatively criticizing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extensive knowledge acquired mainly from 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thrilled, overjoyed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given to grumbling, complaining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serious anger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Tone and Mood vocab set #2</dc:title>
  <dcterms:created xsi:type="dcterms:W3CDTF">2021-10-11T19:56:55Z</dcterms:created>
  <dcterms:modified xsi:type="dcterms:W3CDTF">2021-10-11T19:56:55Z</dcterms:modified>
</cp:coreProperties>
</file>