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Tongue - Proverbs 12:18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praise    </w:t>
      </w:r>
      <w:r>
        <w:t xml:space="preserve">   destroy    </w:t>
      </w:r>
      <w:r>
        <w:t xml:space="preserve">   build-up    </w:t>
      </w:r>
      <w:r>
        <w:t xml:space="preserve">   encourage    </w:t>
      </w:r>
      <w:r>
        <w:t xml:space="preserve">   rudder    </w:t>
      </w:r>
      <w:r>
        <w:t xml:space="preserve">   bit    </w:t>
      </w:r>
      <w:r>
        <w:t xml:space="preserve">   horse    </w:t>
      </w:r>
      <w:r>
        <w:t xml:space="preserve">   fire    </w:t>
      </w:r>
      <w:r>
        <w:t xml:space="preserve">   negative    </w:t>
      </w:r>
      <w:r>
        <w:t xml:space="preserve">   positive    </w:t>
      </w:r>
      <w:r>
        <w:t xml:space="preserve">   powerful    </w:t>
      </w:r>
      <w:r>
        <w:t xml:space="preserve">   Proverbs    </w:t>
      </w:r>
      <w:r>
        <w:t xml:space="preserve">   tongue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Tongue - Proverbs 12:18</dc:title>
  <dcterms:created xsi:type="dcterms:W3CDTF">2021-10-11T19:56:37Z</dcterms:created>
  <dcterms:modified xsi:type="dcterms:W3CDTF">2021-10-11T19:56:37Z</dcterms:modified>
</cp:coreProperties>
</file>