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Tool Identification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tool that is used to cut straight lines in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tool that removes wood and metal shavings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common name for Abrasive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Hooks on a work bench to support wood when it is being cut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that removes wood shavings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Machine that cuts curved lines in wood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Looks like a hammer and more commonly used with another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support material that is being worked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Adhesive that is used for 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that is used to cut curved lines in wood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Identification</dc:title>
  <dcterms:created xsi:type="dcterms:W3CDTF">2021-10-11T19:57:13Z</dcterms:created>
  <dcterms:modified xsi:type="dcterms:W3CDTF">2021-10-11T19:57:13Z</dcterms:modified>
</cp:coreProperties>
</file>