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borring bit used on the CNC.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carbide CNC bit  that direct the cutting forces to the	 center of the workpiece from both sides of the piece, leaving both sides with clean edges.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gold or orange brad point boring bit rotates___________________.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black brad point boring bit rotates___________________.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knives on the same head must weigh the same to ensure the tool is ______________..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Tool diameter affects knife mark depth, The greater the _____________head , the shallower the knife mark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cutting of one piece into 2 or more pieces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increase KMPI you must increase the spindle RPM, Increase the # of knives and ________the feed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wear resistance has to do with 2 things, 1 is hardness the other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Tooling that is not good for heavy workloads but used when quick and accurate change overs are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example for hard but not tough?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Sawblade required when  primarily cutting against the grain.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 circular saw blades, what does the abbreviation TCG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Cutting with the rotation of the 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space left when grooving a piece of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the example for tough but not havd?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Router and boring bits have ____________ speed (rpm) limits.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circular saw blades, what does the abbreviation ATB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carbide CNC bit that has a spiral that directs cutting forces toward the workpiece from the top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______cutting tools are very resistant to corrosion.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a sawblade, is used for heat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are three categories of wood machining. Sawing, Boring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Shallow dents or depressions in the surface caused by inadequate dust extraction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drilling of a hole into or through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Sawblade required when  primarily cutting with the grain.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Hardwoods require a __________ rake angle than softwoods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S4Sing of material into a certain thickness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dangerous part on a cutterhead as it rotates because it cannot be seen.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tool material that is brittle is likely to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large, thick washer used to reinforce a saw blade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type of blade is used on a radial arm saw for safety reasons?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__________-tipped tools are capable of very heavy workloads.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carbide CNC bit that has a spiral that cuts/shears toward the tool holder.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On a saw blade that is used for chip extraction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Tooling</dc:title>
  <dcterms:created xsi:type="dcterms:W3CDTF">2021-10-11T19:57:05Z</dcterms:created>
  <dcterms:modified xsi:type="dcterms:W3CDTF">2021-10-11T19:57:05Z</dcterms:modified>
</cp:coreProperties>
</file>