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Tools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Bolt    </w:t>
      </w:r>
      <w:r>
        <w:t xml:space="preserve">   Flashlight    </w:t>
      </w:r>
      <w:r>
        <w:t xml:space="preserve">   Flathead Screw    </w:t>
      </w:r>
      <w:r>
        <w:t xml:space="preserve">   Flathead Screwdriver    </w:t>
      </w:r>
      <w:r>
        <w:t xml:space="preserve">   Glue    </w:t>
      </w:r>
      <w:r>
        <w:t xml:space="preserve">   Hammer    </w:t>
      </w:r>
      <w:r>
        <w:t xml:space="preserve">   Lever    </w:t>
      </w:r>
      <w:r>
        <w:t xml:space="preserve">   Monkey Wrench    </w:t>
      </w:r>
      <w:r>
        <w:t xml:space="preserve">   Nail    </w:t>
      </w:r>
      <w:r>
        <w:t xml:space="preserve">   Panda Pliers    </w:t>
      </w:r>
      <w:r>
        <w:t xml:space="preserve">   Phillipshead Screw    </w:t>
      </w:r>
      <w:r>
        <w:t xml:space="preserve">   Phillipshead Screwdriver    </w:t>
      </w:r>
      <w:r>
        <w:t xml:space="preserve">   Saw    </w:t>
      </w:r>
      <w:r>
        <w:t xml:space="preserve">   Tape Measure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Tools</dc:title>
  <dcterms:created xsi:type="dcterms:W3CDTF">2021-10-11T19:57:18Z</dcterms:created>
  <dcterms:modified xsi:type="dcterms:W3CDTF">2021-10-11T19:57:18Z</dcterms:modified>
</cp:coreProperties>
</file>