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Ms. Sam use to nail two pieces of wood together?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It’s very important to have an ________ help you when using tools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Ms. Sam use to tighten the faucet?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devices we use to build and fix things?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screwdriver is a tool we can use to _____ screws into wood.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Ms. Sam use to screw a doorknob onto a door?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can Ms. Sam use to cut the wood for our walls?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saw is a tool we can use to ____ materials into separate pieces.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wrench is a tool we can use to ________ two things together.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hammer is a tool we can use to hit ____ into wood.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</dc:title>
  <dcterms:created xsi:type="dcterms:W3CDTF">2021-10-11T19:58:45Z</dcterms:created>
  <dcterms:modified xsi:type="dcterms:W3CDTF">2021-10-11T19:58:45Z</dcterms:modified>
</cp:coreProperties>
</file>