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Tools &amp; Equipment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hole saw    </w:t>
      </w:r>
      <w:r>
        <w:t xml:space="preserve">   countersink bit    </w:t>
      </w:r>
      <w:r>
        <w:t xml:space="preserve">   flat bit    </w:t>
      </w:r>
      <w:r>
        <w:t xml:space="preserve">   twist drill    </w:t>
      </w:r>
      <w:r>
        <w:t xml:space="preserve">   three square file    </w:t>
      </w:r>
      <w:r>
        <w:t xml:space="preserve">   round file    </w:t>
      </w:r>
      <w:r>
        <w:t xml:space="preserve">   flat file    </w:t>
      </w:r>
      <w:r>
        <w:t xml:space="preserve">   gouge    </w:t>
      </w:r>
      <w:r>
        <w:t xml:space="preserve">   mortise chisel    </w:t>
      </w:r>
      <w:r>
        <w:t xml:space="preserve">   bevel edge chisel    </w:t>
      </w:r>
      <w:r>
        <w:t xml:space="preserve">   firmer chisel    </w:t>
      </w:r>
      <w:r>
        <w:t xml:space="preserve">   block plane    </w:t>
      </w:r>
      <w:r>
        <w:t xml:space="preserve">   smoothing plane    </w:t>
      </w:r>
      <w:r>
        <w:t xml:space="preserve">   jack plane    </w:t>
      </w:r>
      <w:r>
        <w:t xml:space="preserve">   adjustable hacksaw    </w:t>
      </w:r>
      <w:r>
        <w:t xml:space="preserve">   dovetail saw    </w:t>
      </w:r>
      <w:r>
        <w:t xml:space="preserve">   tenon saw    </w:t>
      </w:r>
      <w:r>
        <w:t xml:space="preserve">   coping saw    </w:t>
      </w:r>
      <w:r>
        <w:t xml:space="preserve">   abrading tool    </w:t>
      </w:r>
      <w:r>
        <w:t xml:space="preserve">   drill    </w:t>
      </w:r>
      <w:r>
        <w:t xml:space="preserve">   file    </w:t>
      </w:r>
      <w:r>
        <w:t xml:space="preserve">   chisel    </w:t>
      </w:r>
      <w:r>
        <w:t xml:space="preserve">   plane    </w:t>
      </w:r>
      <w:r>
        <w:t xml:space="preserve">   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&amp; Equipment word search</dc:title>
  <dcterms:created xsi:type="dcterms:W3CDTF">2021-10-11T19:57:07Z</dcterms:created>
  <dcterms:modified xsi:type="dcterms:W3CDTF">2021-10-11T19:57:07Z</dcterms:modified>
</cp:coreProperties>
</file>