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Tools Found on a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Bucket    </w:t>
      </w:r>
      <w:r>
        <w:t xml:space="preserve">   Spade    </w:t>
      </w:r>
      <w:r>
        <w:t xml:space="preserve">   Fence    </w:t>
      </w:r>
      <w:r>
        <w:t xml:space="preserve">   Wheelbarrow    </w:t>
      </w:r>
      <w:r>
        <w:t xml:space="preserve">   Rake    </w:t>
      </w:r>
      <w:r>
        <w:t xml:space="preserve">   Shovel    </w:t>
      </w:r>
      <w:r>
        <w:t xml:space="preserve">   Well    </w:t>
      </w:r>
      <w:r>
        <w:t xml:space="preserve">   Truck    </w:t>
      </w:r>
      <w:r>
        <w:t xml:space="preserve">   Sprinkler    </w:t>
      </w:r>
      <w:r>
        <w:t xml:space="preserve">   Plow    </w:t>
      </w:r>
      <w:r>
        <w:t xml:space="preserve">   Wheel    </w:t>
      </w:r>
      <w:r>
        <w:t xml:space="preserve">   Compost    </w:t>
      </w:r>
      <w:r>
        <w:t xml:space="preserve">   Soil    </w:t>
      </w:r>
      <w:r>
        <w:t xml:space="preserve">   Hose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Found on a Farm</dc:title>
  <dcterms:created xsi:type="dcterms:W3CDTF">2021-10-11T19:59:01Z</dcterms:created>
  <dcterms:modified xsi:type="dcterms:W3CDTF">2021-10-11T19:59:01Z</dcterms:modified>
</cp:coreProperties>
</file>