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Tools to Measure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Established pattern of weather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Measures the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Measures the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and image of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the relative humidity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Measures the amount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Studies the causes of weather and try to predict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Measures the DIRECTION of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Measures the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Day to day variations of the atmospheric composition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to Measure Weather</dc:title>
  <dcterms:created xsi:type="dcterms:W3CDTF">2021-10-11T19:57:37Z</dcterms:created>
  <dcterms:modified xsi:type="dcterms:W3CDTF">2021-10-11T19:57:37Z</dcterms:modified>
</cp:coreProperties>
</file>