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Tooth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Cutting edges of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Tip of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Set of teeth in the oral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Upper 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Interproximal surface towards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Teeth in the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Longest tooth in the dentition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Surface of tooth towards the lips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Opening at the tip of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Teeth before molars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Thin layer of tissue covering the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Area between the 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Lower Arch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Teeth in the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Blood and nerve fibers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Permanent teeth that replace baby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Surface of tooth towards the 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Both permanent and primary teeth in the oral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Surface of the tooth towards the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Hardest tissue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Interproximal surface away from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Part of tooth visible in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Imaginary line dividing the mouth from left and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Bulk of tooth structure covered by enamel and cementum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Chewing surface of posterior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Baby or primary teeth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Tooth Anatomy</dc:title>
  <dcterms:created xsi:type="dcterms:W3CDTF">2021-10-11T19:58:12Z</dcterms:created>
  <dcterms:modified xsi:type="dcterms:W3CDTF">2021-10-11T19:58:12Z</dcterms:modified>
</cp:coreProperties>
</file>