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Tooth Development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Due to differentiation, during which stage are the four cells found within the enamel organ are formed? (OEE, IEE, stellate reticulum, and stratum intermedium)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During the stage from answer 10 DOWN, what is a possible developmental disturbance where two adjacent tooth germs unionize resulting in one large tooth with two pulp cavities?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During the state from answer 11 ACROSS, what is a possible developmental disturbance where enamel abnormally formed over the cemental root surface producing 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During which stage does the dental tissue types subsequently fully mineralize?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During the stage from answer 2 DOWN, what is a possible developmental disturbance of complete or partial missing teeth?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During the state from answer 11 ACROSS, what is a possible developmental disturbance of faulty enamel development?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During the stage from answer 2 DOWN, what is a possible developmental disturbance of the development of extra teeth?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first stage of the five stages of tooth development?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During the stage from answer 9 DOWN, what is a possible developmental disturbance of abnormally small teeth?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During the stage from answer 10 DOWN, what is a possible developmental disturbance where the tooth germ tries, but unsuccessfully, to divide into two tooth germs?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During the stage from answer 9 DOWN, what is a possible developmental disturbance of abnormally large teeth?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stage known for extensive proliferation where 10 oval masses per arch of the stomodeum form?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During which stage is the enamel organ, dental papilla, and dental sac together considered a tooth germ?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Tooth Development </dc:title>
  <dcterms:created xsi:type="dcterms:W3CDTF">2021-11-23T03:34:01Z</dcterms:created>
  <dcterms:modified xsi:type="dcterms:W3CDTF">2021-11-23T03:34:01Z</dcterms:modified>
</cp:coreProperties>
</file>