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Tooth Morphology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place where the grooves come together or the fissures 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surface closest to the midline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surface away from midline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chew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upper arch in the dentition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Three bulges on the incisal edge of the newly erupted central incisors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pulverizing or chewing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developmental groove resulting from an imperfect union where the lobes come together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often called the bicuspid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lower arch in the dentition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convex area on the lingual surface of the anterior teeth near the gingiva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at or near the end of the root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space between the teeth normally in reference to the central incisors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the triangular space in the gingival direction when two adjacent teeth are in contact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separate parts that come together to form a tooth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Tooth Morphology</dc:title>
  <dcterms:created xsi:type="dcterms:W3CDTF">2021-10-11T19:58:58Z</dcterms:created>
  <dcterms:modified xsi:type="dcterms:W3CDTF">2021-10-11T19:58:58Z</dcterms:modified>
</cp:coreProperties>
</file>