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Toothfairy challenge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guiding    </w:t>
      </w:r>
      <w:r>
        <w:t xml:space="preserve">   brushup uk    </w:t>
      </w:r>
      <w:r>
        <w:t xml:space="preserve">   no snacking    </w:t>
      </w:r>
      <w:r>
        <w:t xml:space="preserve">   happy    </w:t>
      </w:r>
      <w:r>
        <w:t xml:space="preserve">   check up    </w:t>
      </w:r>
      <w:r>
        <w:t xml:space="preserve">   dentist    </w:t>
      </w:r>
      <w:r>
        <w:t xml:space="preserve">   fruit    </w:t>
      </w:r>
      <w:r>
        <w:t xml:space="preserve">   cut down on sugar    </w:t>
      </w:r>
      <w:r>
        <w:t xml:space="preserve">   floss    </w:t>
      </w:r>
      <w:r>
        <w:t xml:space="preserve">   water    </w:t>
      </w:r>
      <w:r>
        <w:t xml:space="preserve">   mouthwash    </w:t>
      </w:r>
      <w:r>
        <w:t xml:space="preserve">   fresh breath    </w:t>
      </w:r>
      <w:r>
        <w:t xml:space="preserve">   brushing    </w:t>
      </w:r>
      <w:r>
        <w:t xml:space="preserve">   fluoride    </w:t>
      </w:r>
      <w:r>
        <w:t xml:space="preserve">   teeth    </w:t>
      </w:r>
      <w:r>
        <w:t xml:space="preserve">   gums    </w:t>
      </w:r>
      <w:r>
        <w:t xml:space="preserve">   bacteria    </w:t>
      </w:r>
      <w:r>
        <w:t xml:space="preserve">   plaque    </w:t>
      </w:r>
      <w:r>
        <w:t xml:space="preserve">   sugar    </w:t>
      </w:r>
      <w:r>
        <w:t xml:space="preserve">   tooth brush    </w:t>
      </w:r>
      <w:r>
        <w:t xml:space="preserve">   toothpaste    </w:t>
      </w:r>
      <w:r>
        <w:t xml:space="preserve">   tooth fairy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Toothfairy challenge</dc:title>
  <dcterms:created xsi:type="dcterms:W3CDTF">2021-10-11T19:57:13Z</dcterms:created>
  <dcterms:modified xsi:type="dcterms:W3CDTF">2021-10-11T19:57:13Z</dcterms:modified>
</cp:coreProperties>
</file>