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200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name for Crestor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Indication for Warfarin/Coumadin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Ibuprofen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HCTZ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Indication for Amoxil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Generic name for Prinivil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Levothyroxine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Antidepressant Drug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Generic name for Ultram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Zithromax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Cholesterol Lowering Drug Lipitor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Generic name for Glucophage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Proair HFA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name Clopidogel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Hydrocodone-APAP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name for Metoprolol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Brand name for Simvastatin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Indication for the drug Oxycodone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Alprazolam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200 Drugs</dc:title>
  <dcterms:created xsi:type="dcterms:W3CDTF">2021-10-11T19:57:36Z</dcterms:created>
  <dcterms:modified xsi:type="dcterms:W3CDTF">2021-10-11T19:57:36Z</dcterms:modified>
</cp:coreProperties>
</file>