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Top 200 Medications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Metformin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Ibuprofen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Amlodipine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Azithromycin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Metoprolol Succinate 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Citalopram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Atorvastatin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Hydrocodone/Acetaminophen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Omeprazole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Lisinopril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Prednisone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Metoprolol Tartrate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Fluticasone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Zolpidem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Levothyroxine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Pravastatin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Sertraline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Tramadol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Alprazolam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Gabapentin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Amoxicillin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Hydrochlorothiazide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Furosemide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Losartan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Simvastatin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200 Medications #1</dc:title>
  <dcterms:created xsi:type="dcterms:W3CDTF">2021-10-11T19:59:03Z</dcterms:created>
  <dcterms:modified xsi:type="dcterms:W3CDTF">2021-10-11T19:59:03Z</dcterms:modified>
</cp:coreProperties>
</file>