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 20 Books of All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Ralph Ellison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George Orwell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Joseph Helter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vladimir Nabokov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Virgina 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F. Scott Fitzgerald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Robert Coover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Toni Morrison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D. H. Lawerence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Ernest Hemingway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20 Books of All Time</dc:title>
  <dcterms:created xsi:type="dcterms:W3CDTF">2021-10-11T19:58:47Z</dcterms:created>
  <dcterms:modified xsi:type="dcterms:W3CDTF">2021-10-11T19:58:47Z</dcterms:modified>
</cp:coreProperties>
</file>