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Top 24 county artists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Florida Georgia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Miranda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Kenny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Gabby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Dustin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Maddie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Morgan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Kenny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Trisha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Zac Brown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Little 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Kelly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Lauren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Jimmy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Kelsea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Dan +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Riley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Luke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Brad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24 county artists </dc:title>
  <dcterms:created xsi:type="dcterms:W3CDTF">2021-10-11T19:59:07Z</dcterms:created>
  <dcterms:modified xsi:type="dcterms:W3CDTF">2021-10-11T19:59:07Z</dcterms:modified>
</cp:coreProperties>
</file>