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Top 24 county artists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Carrie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Florida Georgia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Miranda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Kenny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Gabby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Dustin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Maddie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Morgan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Kenny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Jason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Trisha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Zac Brown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Luke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Little Big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Kelly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Keith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Lauren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Jimmy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Thomes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Kelsea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Blake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Dan +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Riley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Luke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Brad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24 county artists </dc:title>
  <dcterms:created xsi:type="dcterms:W3CDTF">2021-10-11T19:59:08Z</dcterms:created>
  <dcterms:modified xsi:type="dcterms:W3CDTF">2021-10-11T19:59:08Z</dcterms:modified>
</cp:coreProperties>
</file>