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Top 50 Meds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Max Dose in 24 hours is 3-4Grams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in the initial treatment of 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ACE inhibitor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Check apical heart rate for 1 full minute before administration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Proton pump inhibitor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Antiemetic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"Pain patch"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Subcutaneous anticoagulant given in the abdomen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Used for candida albicans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Rescue inhaler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Bulk forming laxative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Thyroid supplement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Beta-blocker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Antihistamine used for seasonal allergies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Therapeutic INR 2-3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for BPH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Muscle relaxant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Decongestant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NSAID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Often used for anxiety, but can also be used to stop seizure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Anti-Parkinson 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Med used for glucose control in type II diabetics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Combination of 2 types of pain meds-hydrocodone and acetaminophen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Mainly used for nerve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Sedating antihistamine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Sulfonamide antibiotic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Used to lower cholesterol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Long acting insulin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50 Meds</dc:title>
  <dcterms:created xsi:type="dcterms:W3CDTF">2021-10-11T19:57:24Z</dcterms:created>
  <dcterms:modified xsi:type="dcterms:W3CDTF">2021-10-11T19:57:24Z</dcterms:modified>
</cp:coreProperties>
</file>