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Top Artists of 2017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BEYONCE    </w:t>
      </w:r>
      <w:r>
        <w:t xml:space="preserve">   YO GOTTI    </w:t>
      </w:r>
      <w:r>
        <w:t xml:space="preserve">   QUAVO    </w:t>
      </w:r>
      <w:r>
        <w:t xml:space="preserve">   NICKI MINAJ    </w:t>
      </w:r>
      <w:r>
        <w:t xml:space="preserve">   KYLE    </w:t>
      </w:r>
      <w:r>
        <w:t xml:space="preserve">   MEEK MILL    </w:t>
      </w:r>
      <w:r>
        <w:t xml:space="preserve">   EMINEM    </w:t>
      </w:r>
      <w:r>
        <w:t xml:space="preserve">   BLACKBEAR    </w:t>
      </w:r>
      <w:r>
        <w:t xml:space="preserve">   RUSS    </w:t>
      </w:r>
      <w:r>
        <w:t xml:space="preserve">   CHANCE THE RAPPER    </w:t>
      </w:r>
      <w:r>
        <w:t xml:space="preserve">   A BOOGIE WIT DA HOODIE    </w:t>
      </w:r>
      <w:r>
        <w:t xml:space="preserve">   2 CHAINZ    </w:t>
      </w:r>
      <w:r>
        <w:t xml:space="preserve">   JAY Z    </w:t>
      </w:r>
      <w:r>
        <w:t xml:space="preserve">   BRYSON TILLER    </w:t>
      </w:r>
      <w:r>
        <w:t xml:space="preserve">   PLAYBOI CARTI    </w:t>
      </w:r>
      <w:r>
        <w:t xml:space="preserve">   CALVIN HARRIS    </w:t>
      </w:r>
      <w:r>
        <w:t xml:space="preserve">   CHRIS BROWN    </w:t>
      </w:r>
      <w:r>
        <w:t xml:space="preserve">   FRENCH MONTANA    </w:t>
      </w:r>
      <w:r>
        <w:t xml:space="preserve">   CARDI B    </w:t>
      </w:r>
      <w:r>
        <w:t xml:space="preserve">   SZA    </w:t>
      </w:r>
      <w:r>
        <w:t xml:space="preserve">   XXXTENTACION    </w:t>
      </w:r>
      <w:r>
        <w:t xml:space="preserve">   CHILDISH GAMBINO    </w:t>
      </w:r>
      <w:r>
        <w:t xml:space="preserve">   LOGIC    </w:t>
      </w:r>
      <w:r>
        <w:t xml:space="preserve">   RAE SREMMURD    </w:t>
      </w:r>
      <w:r>
        <w:t xml:space="preserve">   GUCCI MANE    </w:t>
      </w:r>
      <w:r>
        <w:t xml:space="preserve">   TRAVIS SCOTT    </w:t>
      </w:r>
      <w:r>
        <w:t xml:space="preserve">   21 SAVAGE    </w:t>
      </w:r>
      <w:r>
        <w:t xml:space="preserve">   BIG SEAN    </w:t>
      </w:r>
      <w:r>
        <w:t xml:space="preserve">   RIHANNA    </w:t>
      </w:r>
      <w:r>
        <w:t xml:space="preserve">   KODAK BLACK    </w:t>
      </w:r>
      <w:r>
        <w:t xml:space="preserve">   J COLE    </w:t>
      </w:r>
      <w:r>
        <w:t xml:space="preserve">   KHALID    </w:t>
      </w:r>
      <w:r>
        <w:t xml:space="preserve">   DJ KHALED    </w:t>
      </w:r>
      <w:r>
        <w:t xml:space="preserve">   POST MALONE    </w:t>
      </w:r>
      <w:r>
        <w:t xml:space="preserve">   LIL UZI VERT    </w:t>
      </w:r>
      <w:r>
        <w:t xml:space="preserve">   MIGOS    </w:t>
      </w:r>
      <w:r>
        <w:t xml:space="preserve">   FUTURE    </w:t>
      </w:r>
      <w:r>
        <w:t xml:space="preserve">   THE WEEKEND    </w:t>
      </w:r>
      <w:r>
        <w:t xml:space="preserve">   BRUNO MARS    </w:t>
      </w:r>
      <w:r>
        <w:t xml:space="preserve">   KENDRICK LAMAR    </w:t>
      </w:r>
      <w:r>
        <w:t xml:space="preserve">   DRAKE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Artists of 2017</dc:title>
  <dcterms:created xsi:type="dcterms:W3CDTF">2021-10-11T19:58:09Z</dcterms:created>
  <dcterms:modified xsi:type="dcterms:W3CDTF">2021-10-11T19:58:09Z</dcterms:modified>
</cp:coreProperties>
</file>