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 Employability Skills Employers Want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Employability Skills Employers Want</dc:title>
  <dcterms:created xsi:type="dcterms:W3CDTF">2022-08-22T21:51:43Z</dcterms:created>
  <dcterms:modified xsi:type="dcterms:W3CDTF">2022-08-22T21:51:43Z</dcterms:modified>
</cp:coreProperties>
</file>