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Top Ten Chocolate Candy</w:t>
      </w:r>
    </w:p>
    <w:p>
      <w:pPr>
        <w:pStyle w:val="Questions"/>
      </w:pPr>
      <w:r>
        <w:t xml:space="preserve">1. MSM&amp;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RKSCINSE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SESEE'R UNTAEP BTETUR CSPU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4. EH'HYESRS KLMI OLEAHTOCC RAB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5. TKI KTA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XWTI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3 MEESUKETRS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ESHYH'ESR IEKCOO N´´ EEMRC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9. IYMKL AWY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LMDONA YOJ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Ten Chocolate Candy</dc:title>
  <dcterms:created xsi:type="dcterms:W3CDTF">2021-10-11T19:58:29Z</dcterms:created>
  <dcterms:modified xsi:type="dcterms:W3CDTF">2021-10-11T19:58:29Z</dcterms:modified>
</cp:coreProperties>
</file>