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Top Tourist Attractions in Paris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 the modern art and  cultural center in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museum contains the Mona Lisa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famous chateau in Paris where King  Louis XIV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university in Paris that was founded in 1257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famous gardens in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tunnels under the heart of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landmark commissioned by Napoleon 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church which name means "Sacred Heart"  in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cemetery in Paris where a lot of famous people are buried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opera house where Phantom of the Opera was filmed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basilica that sits on the highest point in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most beautiful cathedrals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popular landmark in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most beautiful river in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oldest  districts in Paris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Tourist Attractions in Paris</dc:title>
  <dcterms:created xsi:type="dcterms:W3CDTF">2021-10-11T19:57:52Z</dcterms:created>
  <dcterms:modified xsi:type="dcterms:W3CDTF">2021-10-11T19:57:52Z</dcterms:modified>
</cp:coreProperties>
</file>