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Topic 10 Crossword Puzzle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Any change or signal in the environment that can make an organism react in some 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Single-celled organisms that lack a nucleus; prokaryotes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process by which modern organisms have descended from ancient organisms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basic unit of structure and function in living things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warm blooded vertebrate that uses its milk to feed its young.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An organism that a parasite lives with, in, or on and provides a source of energy or a suitable environment for the parasite to live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eukaryotic organism that cannot be classified as an animal, plant, or fungus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Consisting of more than one cell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process of grouping things based on their similarities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taxonomic category that names a group of similar, closely-related organisms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Made of a single cell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cure to a virus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most basic level of organization in the classification of organisms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scientific study of how living things are classified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tiny, nonliving particle that enters and then reproduces inside a living cell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Topic 10 Crossword Puzzle </dc:title>
  <dcterms:created xsi:type="dcterms:W3CDTF">2021-10-11T19:59:32Z</dcterms:created>
  <dcterms:modified xsi:type="dcterms:W3CDTF">2021-10-11T19:59:32Z</dcterms:modified>
</cp:coreProperties>
</file>