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Topic 1: Rational and Irrational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that is the square of an integer.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arrangement of things in relation to each other according to a particular sequence or pattern.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set of positive whole numbers and their opposites (negatives), and zero.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find a number that is close to an exact answer.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decimal that has the same digit, or block of digits that repeats without end.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that when multiplied by itself, equals the original number.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that cannot be written as a fraction, includes decimals that never end and never repeat.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decimal that ends.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set of all rational and irrational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set of counting numbers, does not include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that can be written as a fraction, includes terminating and repeating decimals.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set of numbers that include zero and all natural numbers.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1: Rational and Irrational Numbers</dc:title>
  <dcterms:created xsi:type="dcterms:W3CDTF">2021-10-11T19:58:21Z</dcterms:created>
  <dcterms:modified xsi:type="dcterms:W3CDTF">2021-10-11T19:58:21Z</dcterms:modified>
</cp:coreProperties>
</file>