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Topic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observations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umbra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meteor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hypothesize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neap 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geocentric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solstice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inertia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ellipse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law of universal gravitation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satellite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constellation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heliocentric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spring tide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equinox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penumbra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eclipse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1 Vocab</dc:title>
  <dcterms:created xsi:type="dcterms:W3CDTF">2021-10-11T19:58:47Z</dcterms:created>
  <dcterms:modified xsi:type="dcterms:W3CDTF">2021-10-11T19:58:47Z</dcterms:modified>
</cp:coreProperties>
</file>