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Topic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or group of people living in a single residence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income people receive in return for supplying factors of 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process of bringing new methods, products, or ideas into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fairness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level of economic prosperity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answers to the 3 basic economic decisions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structure of methods and principles a society uses to produce and distribute goods and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amount of money a business receives in success of its expenses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set of programs to protect people who face unfavorable economic conditions such as layoffs, injuries, or natural disasters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2</dc:title>
  <dcterms:created xsi:type="dcterms:W3CDTF">2021-10-11T19:59:26Z</dcterms:created>
  <dcterms:modified xsi:type="dcterms:W3CDTF">2021-10-11T19:59:26Z</dcterms:modified>
</cp:coreProperties>
</file>