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 Topic 6: Sectionalism and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agreement, proposed in 1819 by Henry Clay, to keep the number of slave states equal to the number of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1857 Supreme Court case that brought into question the federal power over slavery in the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bipartisan antislavery party founded in the United States in 1848 to keep slavery out of the western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1854 law that established the territories of Nebraska and Kansas, giving the people the right of popular sovereignty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two Acts passed in 1793+1850 that provided for the capture and return of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proslavery bands from Missouri who often battled antislavery forces in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agreement over slavery by which California joined the Union as a free state + a strict fugitive slave law was passed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dies for his or her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political party established in the United States in 1854 with the goal of keeping slavery out of the western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withdraw from membership in a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Topic 6: Sectionalism and Civil War</dc:title>
  <dcterms:created xsi:type="dcterms:W3CDTF">2021-10-10T23:43:06Z</dcterms:created>
  <dcterms:modified xsi:type="dcterms:W3CDTF">2021-10-10T23:43:06Z</dcterms:modified>
</cp:coreProperties>
</file>